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7347F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будівлі </w:t>
      </w:r>
      <w:r w:rsidR="0052312E" w:rsidRPr="0052312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52312E">
        <w:rPr>
          <w:rFonts w:ascii="Times New Roman" w:eastAsia="Times New Roman" w:hAnsi="Times New Roman"/>
          <w:sz w:val="28"/>
          <w:szCs w:val="28"/>
          <w:lang w:eastAsia="ru-RU"/>
        </w:rPr>
        <w:t>інв</w:t>
      </w:r>
      <w:proofErr w:type="spellEnd"/>
      <w:r w:rsidR="0052312E">
        <w:rPr>
          <w:rFonts w:ascii="Times New Roman" w:eastAsia="Times New Roman" w:hAnsi="Times New Roman"/>
          <w:sz w:val="28"/>
          <w:szCs w:val="28"/>
          <w:lang w:eastAsia="ru-RU"/>
        </w:rPr>
        <w:t>. № 10131001) та</w:t>
      </w:r>
      <w:r w:rsidR="0067347F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благоустрій прилеглої території </w:t>
      </w:r>
      <w:r w:rsidR="0052312E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«Дошкільний навчальний заклад (ясла-садок) № </w:t>
      </w:r>
      <w:r w:rsidR="0052312E">
        <w:rPr>
          <w:rFonts w:ascii="Times New Roman" w:eastAsia="Times New Roman" w:hAnsi="Times New Roman"/>
          <w:sz w:val="28"/>
          <w:szCs w:val="28"/>
          <w:lang w:eastAsia="ru-RU"/>
        </w:rPr>
        <w:t>362 комбінованого типу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Харківської міської ради»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52312E">
        <w:rPr>
          <w:rFonts w:ascii="Times New Roman" w:eastAsia="Times New Roman" w:hAnsi="Times New Roman"/>
          <w:sz w:val="28"/>
          <w:szCs w:val="28"/>
          <w:lang w:eastAsia="ru-RU"/>
        </w:rPr>
        <w:t xml:space="preserve">61105,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proofErr w:type="spellStart"/>
      <w:r w:rsidR="0067347F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52312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52312E">
        <w:rPr>
          <w:rFonts w:ascii="Times New Roman" w:eastAsia="Times New Roman" w:hAnsi="Times New Roman"/>
          <w:sz w:val="28"/>
          <w:szCs w:val="28"/>
          <w:lang w:eastAsia="ru-RU"/>
        </w:rPr>
        <w:t>Зерновий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2312E">
        <w:rPr>
          <w:rFonts w:ascii="Times New Roman" w:eastAsia="Times New Roman" w:hAnsi="Times New Roman"/>
          <w:sz w:val="28"/>
          <w:szCs w:val="28"/>
          <w:lang w:eastAsia="ru-RU"/>
        </w:rPr>
        <w:t>буд. 3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52312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52312E" w:rsidRPr="0052312E">
        <w:rPr>
          <w:rFonts w:ascii="Times New Roman" w:eastAsia="Times New Roman" w:hAnsi="Times New Roman"/>
          <w:sz w:val="28"/>
          <w:szCs w:val="28"/>
          <w:lang w:eastAsia="ru-RU"/>
        </w:rPr>
        <w:t>UA-2021-09-14-003168-c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7347F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будівлі та благоустрою прилеглої території </w:t>
      </w:r>
      <w:r w:rsidR="0052312E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</w:t>
      </w:r>
      <w:r w:rsidR="0067347F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«Дошкільний навчальний заклад (ясла-садок) № </w:t>
      </w:r>
      <w:r w:rsidR="0052312E">
        <w:rPr>
          <w:rFonts w:ascii="Times New Roman" w:eastAsia="Times New Roman" w:hAnsi="Times New Roman"/>
          <w:sz w:val="28"/>
          <w:szCs w:val="28"/>
          <w:lang w:eastAsia="ru-RU"/>
        </w:rPr>
        <w:t>362 комбінованого типу</w:t>
      </w:r>
      <w:r w:rsidR="0067347F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Харківської міської ради»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</w:t>
      </w:r>
      <w:r w:rsidR="0052312E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52312E">
        <w:rPr>
          <w:rFonts w:ascii="Times New Roman" w:eastAsia="Times New Roman" w:hAnsi="Times New Roman"/>
          <w:sz w:val="28"/>
          <w:szCs w:val="28"/>
          <w:lang w:eastAsia="ru-RU"/>
        </w:rPr>
        <w:t>3 147 526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312E">
        <w:rPr>
          <w:rFonts w:ascii="Times New Roman" w:eastAsia="Times New Roman" w:hAnsi="Times New Roman"/>
          <w:sz w:val="28"/>
          <w:szCs w:val="28"/>
          <w:lang w:eastAsia="ru-RU"/>
        </w:rPr>
        <w:t>3 147 562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F7D8B"/>
    <w:rsid w:val="003250E4"/>
    <w:rsid w:val="00330E37"/>
    <w:rsid w:val="00347FC7"/>
    <w:rsid w:val="003678FA"/>
    <w:rsid w:val="00370C4C"/>
    <w:rsid w:val="0038019F"/>
    <w:rsid w:val="003920C0"/>
    <w:rsid w:val="0039585A"/>
    <w:rsid w:val="00395A93"/>
    <w:rsid w:val="00482B0F"/>
    <w:rsid w:val="004D4C9B"/>
    <w:rsid w:val="0052312E"/>
    <w:rsid w:val="005412BE"/>
    <w:rsid w:val="005621FD"/>
    <w:rsid w:val="00575E3F"/>
    <w:rsid w:val="00595B53"/>
    <w:rsid w:val="005D1D80"/>
    <w:rsid w:val="005E4425"/>
    <w:rsid w:val="006065A6"/>
    <w:rsid w:val="006124A8"/>
    <w:rsid w:val="006452BC"/>
    <w:rsid w:val="00653CE2"/>
    <w:rsid w:val="0067347F"/>
    <w:rsid w:val="00691B46"/>
    <w:rsid w:val="00696B51"/>
    <w:rsid w:val="006A1BE5"/>
    <w:rsid w:val="006C7939"/>
    <w:rsid w:val="006D6144"/>
    <w:rsid w:val="0071711D"/>
    <w:rsid w:val="007577F6"/>
    <w:rsid w:val="00772C36"/>
    <w:rsid w:val="007817FA"/>
    <w:rsid w:val="007A1D9A"/>
    <w:rsid w:val="00835BDE"/>
    <w:rsid w:val="00857F61"/>
    <w:rsid w:val="008601F8"/>
    <w:rsid w:val="00871B12"/>
    <w:rsid w:val="008920DD"/>
    <w:rsid w:val="00896952"/>
    <w:rsid w:val="008B26F8"/>
    <w:rsid w:val="008C72F7"/>
    <w:rsid w:val="008F241F"/>
    <w:rsid w:val="0095455E"/>
    <w:rsid w:val="00967420"/>
    <w:rsid w:val="009A09BD"/>
    <w:rsid w:val="009B34A2"/>
    <w:rsid w:val="009F2D9D"/>
    <w:rsid w:val="009F610E"/>
    <w:rsid w:val="00A614DA"/>
    <w:rsid w:val="00A83726"/>
    <w:rsid w:val="00A8635E"/>
    <w:rsid w:val="00AC2949"/>
    <w:rsid w:val="00B12373"/>
    <w:rsid w:val="00B44B35"/>
    <w:rsid w:val="00B6060F"/>
    <w:rsid w:val="00B9366A"/>
    <w:rsid w:val="00BC0197"/>
    <w:rsid w:val="00BC6322"/>
    <w:rsid w:val="00C50EBF"/>
    <w:rsid w:val="00C819C9"/>
    <w:rsid w:val="00CB3434"/>
    <w:rsid w:val="00D417A2"/>
    <w:rsid w:val="00D641D7"/>
    <w:rsid w:val="00DA30E1"/>
    <w:rsid w:val="00DD4E4A"/>
    <w:rsid w:val="00E15764"/>
    <w:rsid w:val="00E33508"/>
    <w:rsid w:val="00E33FD8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CFA7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1680</Words>
  <Characters>958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33</cp:revision>
  <cp:lastPrinted>2021-03-22T13:14:00Z</cp:lastPrinted>
  <dcterms:created xsi:type="dcterms:W3CDTF">2021-03-17T12:08:00Z</dcterms:created>
  <dcterms:modified xsi:type="dcterms:W3CDTF">2021-09-14T14:02:00Z</dcterms:modified>
</cp:coreProperties>
</file>